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CCC" w:rsidRPr="001A5177" w:rsidRDefault="00303CCC" w:rsidP="00303CCC">
      <w:pPr>
        <w:spacing w:line="360" w:lineRule="auto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noProof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3CCC" w:rsidRPr="001A5177" w:rsidRDefault="00303CCC" w:rsidP="00303CCC">
      <w:pPr>
        <w:spacing w:line="360" w:lineRule="auto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SECRETARIA MUNICIPAL DE EDUCAÇÃO</w:t>
      </w:r>
    </w:p>
    <w:p w:rsidR="00303CCC" w:rsidRPr="001A5177" w:rsidRDefault="00303CCC" w:rsidP="00303CCC">
      <w:pPr>
        <w:spacing w:line="360" w:lineRule="auto"/>
        <w:ind w:left="142"/>
        <w:jc w:val="center"/>
        <w:rPr>
          <w:rFonts w:ascii="Arial" w:eastAsiaTheme="minorEastAsia" w:hAnsi="Arial" w:cs="Arial"/>
          <w:b/>
          <w:sz w:val="24"/>
          <w:szCs w:val="24"/>
          <w:lang w:eastAsia="zh-CN"/>
        </w:rPr>
      </w:pPr>
      <w:r w:rsidRPr="001A5177">
        <w:rPr>
          <w:rFonts w:ascii="Arial" w:eastAsiaTheme="minorEastAsia" w:hAnsi="Arial" w:cs="Arial"/>
          <w:b/>
          <w:sz w:val="24"/>
          <w:szCs w:val="24"/>
          <w:lang w:eastAsia="zh-CN"/>
        </w:rPr>
        <w:t>EDUCAÇÃO INFANTIL – ROTEIRO</w:t>
      </w:r>
    </w:p>
    <w:p w:rsidR="00303CCC" w:rsidRPr="001A5177" w:rsidRDefault="00303CCC" w:rsidP="00303CCC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303CCC" w:rsidRPr="001A5177" w:rsidRDefault="00303CCC" w:rsidP="00303CCC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303CCC" w:rsidRPr="001A5177" w:rsidRDefault="00303CCC" w:rsidP="0078331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sz w:val="24"/>
          <w:szCs w:val="24"/>
          <w:lang w:eastAsia="pt-BR"/>
        </w:rPr>
        <w:t>ROTEIRO DE ATIVIDADES CMEI ZILDA ARNS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NUBIA PEREIRA DE MORAIS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TURMAS: 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INFANTIL III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 H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-MATUTINO/</w:t>
      </w:r>
      <w:r w:rsidRPr="001A5177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>J</w:t>
      </w:r>
      <w:r w:rsidRPr="001A5177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- VESPERTINO</w:t>
      </w:r>
    </w:p>
    <w:p w:rsidR="00303CCC" w:rsidRPr="001A5177" w:rsidRDefault="00303CCC" w:rsidP="00783315">
      <w:pPr>
        <w:shd w:val="clear" w:color="auto" w:fill="FFFFFF"/>
        <w:spacing w:after="330" w:line="578" w:lineRule="atLeast"/>
        <w:jc w:val="center"/>
        <w:outlineLvl w:val="0"/>
        <w:rPr>
          <w:rFonts w:ascii="Arial" w:eastAsia="SimSun" w:hAnsi="Arial" w:cs="Arial"/>
          <w:bCs/>
          <w:kern w:val="36"/>
          <w:sz w:val="24"/>
          <w:szCs w:val="24"/>
          <w:lang w:eastAsia="pt-BR"/>
        </w:rPr>
      </w:pPr>
      <w:r w:rsidRPr="001A5177">
        <w:rPr>
          <w:rFonts w:ascii="Arial" w:hAnsi="Arial" w:cs="Arial"/>
          <w:b/>
          <w:sz w:val="24"/>
          <w:szCs w:val="24"/>
        </w:rPr>
        <w:t>CRIANÇAS BEM PEQUENAS (</w:t>
      </w:r>
      <w:proofErr w:type="gramStart"/>
      <w:r w:rsidRPr="001A5177">
        <w:rPr>
          <w:rFonts w:ascii="Arial" w:hAnsi="Arial" w:cs="Arial"/>
          <w:b/>
          <w:sz w:val="24"/>
          <w:szCs w:val="24"/>
        </w:rPr>
        <w:t>3</w:t>
      </w:r>
      <w:proofErr w:type="gramEnd"/>
      <w:r w:rsidRPr="001A5177">
        <w:rPr>
          <w:rFonts w:ascii="Arial" w:hAnsi="Arial" w:cs="Arial"/>
          <w:b/>
          <w:sz w:val="24"/>
          <w:szCs w:val="24"/>
        </w:rPr>
        <w:t xml:space="preserve"> ANOS)</w:t>
      </w:r>
    </w:p>
    <w:p w:rsidR="00303CCC" w:rsidRPr="001A5177" w:rsidRDefault="00303CCC" w:rsidP="00303CCC">
      <w:pPr>
        <w:spacing w:line="360" w:lineRule="auto"/>
        <w:ind w:left="142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P</w:t>
      </w:r>
      <w:r w:rsidR="00762903">
        <w:rPr>
          <w:rFonts w:ascii="Arial" w:eastAsia="SimSun" w:hAnsi="Arial" w:cs="Arial"/>
          <w:b/>
          <w:sz w:val="24"/>
          <w:szCs w:val="24"/>
          <w:lang w:eastAsia="pt-BR"/>
        </w:rPr>
        <w:t>ERÍODO DE REALIZAÇÃO: 07/12 a 11</w:t>
      </w: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/</w:t>
      </w:r>
      <w:r w:rsidR="00762903">
        <w:rPr>
          <w:rFonts w:ascii="Arial" w:eastAsia="SimSun" w:hAnsi="Arial" w:cs="Arial"/>
          <w:b/>
          <w:sz w:val="24"/>
          <w:szCs w:val="24"/>
          <w:lang w:eastAsia="pt-BR"/>
        </w:rPr>
        <w:t>12</w:t>
      </w:r>
      <w:r w:rsidRPr="001A5177">
        <w:rPr>
          <w:rFonts w:ascii="Arial" w:eastAsia="SimSun" w:hAnsi="Arial" w:cs="Arial"/>
          <w:b/>
          <w:sz w:val="24"/>
          <w:szCs w:val="24"/>
          <w:lang w:eastAsia="pt-BR"/>
        </w:rPr>
        <w:t>/2020</w:t>
      </w:r>
    </w:p>
    <w:tbl>
      <w:tblPr>
        <w:tblStyle w:val="Tabelacomgrade"/>
        <w:tblW w:w="9497" w:type="dxa"/>
        <w:tblInd w:w="-34" w:type="dxa"/>
        <w:tblLayout w:type="fixed"/>
        <w:tblLook w:val="04A0"/>
      </w:tblPr>
      <w:tblGrid>
        <w:gridCol w:w="9497"/>
      </w:tblGrid>
      <w:tr w:rsidR="00303CCC" w:rsidRPr="001A5177" w:rsidTr="005671AF">
        <w:trPr>
          <w:trHeight w:val="4565"/>
        </w:trPr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903" w:rsidRDefault="00762903" w:rsidP="00762903">
            <w:pPr>
              <w:spacing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Conto com participação de todos na realização das atividades da semana, que está recheada de diversão e muito aprendizado.</w:t>
            </w:r>
          </w:p>
          <w:p w:rsidR="00303CCC" w:rsidRDefault="00762903" w:rsidP="00762903">
            <w:pPr>
              <w:spacing w:after="0" w:line="360" w:lineRule="auto"/>
              <w:jc w:val="center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proofErr w:type="spellStart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Att</w:t>
            </w:r>
            <w:proofErr w:type="spellEnd"/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. Professora Nubia</w:t>
            </w:r>
          </w:p>
          <w:p w:rsidR="00762903" w:rsidRPr="00762903" w:rsidRDefault="00762903" w:rsidP="00762903">
            <w:pPr>
              <w:tabs>
                <w:tab w:val="center" w:pos="4640"/>
                <w:tab w:val="left" w:pos="6587"/>
              </w:tabs>
              <w:spacing w:after="0" w:line="360" w:lineRule="auto"/>
              <w:jc w:val="center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762903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REVISÃO DE CONTEÚDOS</w:t>
            </w:r>
          </w:p>
          <w:p w:rsidR="00303CCC" w:rsidRPr="001A5177" w:rsidRDefault="00762903" w:rsidP="00303CCC">
            <w:pPr>
              <w:spacing w:after="0" w:line="36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893323" cy="2736000"/>
                  <wp:effectExtent l="0" t="0" r="2540" b="7620"/>
                  <wp:docPr id="2" name="Imagem 2" descr="Educação Infantil com novos critérios para vagas – Jornal Boa Vista e Rádio  Cultura 105.9 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ducação Infantil com novos critérios para vagas – Jornal Boa Vista e Rádio  Cultura 105.9 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3323" cy="273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CC" w:rsidRDefault="00303CCC" w:rsidP="00303CCC">
      <w:pPr>
        <w:rPr>
          <w:rFonts w:ascii="Arial" w:hAnsi="Arial" w:cs="Arial"/>
          <w:sz w:val="24"/>
          <w:szCs w:val="24"/>
        </w:rPr>
      </w:pPr>
    </w:p>
    <w:tbl>
      <w:tblPr>
        <w:tblStyle w:val="Tabelacomgrade"/>
        <w:tblpPr w:leftFromText="141" w:rightFromText="141" w:vertAnchor="text" w:horzAnchor="margin" w:tblpY="-12624"/>
        <w:tblW w:w="9798" w:type="dxa"/>
        <w:tblLayout w:type="fixed"/>
        <w:tblLook w:val="04A0"/>
      </w:tblPr>
      <w:tblGrid>
        <w:gridCol w:w="1909"/>
        <w:gridCol w:w="7889"/>
      </w:tblGrid>
      <w:tr w:rsidR="00303CCC" w:rsidRPr="001A5177" w:rsidTr="005671AF">
        <w:trPr>
          <w:trHeight w:val="3534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762903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SEGUNDA-FEIRA 07/12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762903" w:rsidRDefault="00762903" w:rsidP="00762903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53156">
              <w:rPr>
                <w:rFonts w:ascii="Arial" w:hAnsi="Arial"/>
                <w:sz w:val="24"/>
                <w:szCs w:val="24"/>
              </w:rPr>
              <w:t>Suporte materiais, instrumentos e técnicas das Artes Visuais e seus usos.</w:t>
            </w:r>
          </w:p>
          <w:p w:rsidR="00762903" w:rsidRDefault="00762903" w:rsidP="00762903">
            <w:pPr>
              <w:numPr>
                <w:ilvl w:val="0"/>
                <w:numId w:val="14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Elementos da linguagem visual: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 </w:t>
            </w: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texturas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, cores, </w:t>
            </w: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superfícies, volumes, espaços, formas etc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.</w:t>
            </w:r>
          </w:p>
          <w:p w:rsidR="00303CCC" w:rsidRPr="00F24CF4" w:rsidRDefault="00303CCC" w:rsidP="00762903">
            <w:pPr>
              <w:tabs>
                <w:tab w:val="left" w:pos="420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303CCC" w:rsidP="008B057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CAMPO DE EXPERIÊNCIA</w:t>
            </w:r>
            <w:r w:rsidR="00762903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:</w:t>
            </w:r>
            <w:proofErr w:type="gramStart"/>
            <w:r w:rsidRPr="00341E74">
              <w:rPr>
                <w:rFonts w:ascii="Arial" w:hAnsi="Arial" w:cs="Arial"/>
                <w:b/>
                <w:bCs/>
                <w:sz w:val="24"/>
                <w:szCs w:val="24"/>
                <w:u w:val="single"/>
                <w:lang w:eastAsia="zh-CN"/>
              </w:rPr>
              <w:t xml:space="preserve"> </w:t>
            </w:r>
            <w:r w:rsidR="008B057D">
              <w:rPr>
                <w:rFonts w:ascii="Arial" w:hAnsi="Arial"/>
                <w:b/>
                <w:bCs/>
                <w:lang w:eastAsia="zh-CN"/>
              </w:rPr>
              <w:t xml:space="preserve"> </w:t>
            </w:r>
            <w:proofErr w:type="gramEnd"/>
            <w:r w:rsidR="008B057D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TRAÇOS, SONS, CORES E FORMAS</w:t>
            </w:r>
          </w:p>
          <w:p w:rsidR="008B057D" w:rsidRPr="00353156" w:rsidRDefault="008B057D" w:rsidP="008B057D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35315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(EI02TS02) Utilizar materiais variados com possibilidades de manipulação (argila, massa de modelar), explorando cores, texturas, superfícies, planos, formas e volumes ao criar objetos tridimensionais.</w:t>
            </w:r>
          </w:p>
          <w:p w:rsidR="008B057D" w:rsidRPr="005A15CE" w:rsidRDefault="008B057D" w:rsidP="008B057D">
            <w:pPr>
              <w:jc w:val="both"/>
              <w:rPr>
                <w:rFonts w:ascii="Arial" w:hAnsi="Arial"/>
                <w:sz w:val="24"/>
                <w:szCs w:val="24"/>
                <w:lang w:eastAsia="zh-CN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● Manipular diversos materiais das Artes Vi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suais e plásticas explorando texturas.</w:t>
            </w:r>
          </w:p>
          <w:p w:rsidR="008B057D" w:rsidRDefault="008B057D" w:rsidP="008B057D">
            <w:pPr>
              <w:jc w:val="both"/>
              <w:rPr>
                <w:rFonts w:ascii="Arial" w:hAnsi="Arial"/>
                <w:sz w:val="24"/>
                <w:szCs w:val="24"/>
                <w:lang w:eastAsia="zh-CN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● Observar e manipular objetos e identificar características variadas como: cor, textura, tamanho, forma, odor, temperatura, utilidade, entre outros </w:t>
            </w:r>
            <w:proofErr w:type="gramStart"/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classificando-os</w:t>
            </w:r>
            <w:proofErr w:type="gramEnd"/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. </w:t>
            </w:r>
          </w:p>
          <w:p w:rsidR="008B057D" w:rsidRPr="00353156" w:rsidRDefault="008B057D" w:rsidP="008B057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● Criar uma obra de arte </w:t>
            </w: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com 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tinta </w:t>
            </w: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>a pa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>rtir de seu próprio repertório.</w:t>
            </w:r>
          </w:p>
          <w:p w:rsidR="00303CCC" w:rsidRPr="008B057D" w:rsidRDefault="008B057D" w:rsidP="008B057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● Explorar e aprofundar suas descobertas em relação a procedimentos necessários para modelar e suas diferentes possibilidades de manuseio a partir de sua intencionalidade. </w:t>
            </w:r>
          </w:p>
        </w:tc>
      </w:tr>
      <w:tr w:rsidR="00303CCC" w:rsidRPr="001A5177" w:rsidTr="005671AF">
        <w:trPr>
          <w:trHeight w:val="1110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8B057D" w:rsidP="008B057D">
            <w:pPr>
              <w:shd w:val="clear" w:color="auto" w:fill="FFFFFF" w:themeFill="background1"/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17A92">
              <w:rPr>
                <w:rFonts w:ascii="Arial" w:hAnsi="Arial" w:cs="Arial"/>
                <w:b/>
                <w:sz w:val="24"/>
                <w:szCs w:val="24"/>
              </w:rPr>
              <w:t xml:space="preserve">CARIMBO COM ROLINHO DE PAPEL HIGIÊNICO </w:t>
            </w:r>
          </w:p>
          <w:p w:rsidR="008B057D" w:rsidRP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 xml:space="preserve">Para realizar a atividade, vamos precisar de apenas: </w:t>
            </w:r>
          </w:p>
          <w:p w:rsidR="008B057D" w:rsidRP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 xml:space="preserve">-Tinta guache </w:t>
            </w:r>
          </w:p>
          <w:p w:rsidR="008B057D" w:rsidRP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 xml:space="preserve">-Folha de sulfite </w:t>
            </w:r>
          </w:p>
          <w:p w:rsidR="008B057D" w:rsidRP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 xml:space="preserve">-Rolinho de papel higiênico um recipiente pratinho ou pote para colocar a tinta 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 xml:space="preserve">Vamos brincar </w:t>
            </w:r>
          </w:p>
          <w:p w:rsidR="008B057D" w:rsidRP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8B057D">
              <w:rPr>
                <w:rFonts w:ascii="Arial" w:hAnsi="Arial" w:cs="Arial"/>
                <w:sz w:val="24"/>
                <w:szCs w:val="24"/>
              </w:rPr>
              <w:t>Molhe o rolinho na tinta e deixar que a criança carimbe na folha de sulfite, usando sua imaginação. Agora é só se divertir! Essa brincadeira permite que a criança experimente materiais, trabalha a motricidade fina, noção especial da folha, cores e formas, importância de reciclar materiais, desenvolvimento gráfico e a criatividade.</w:t>
            </w:r>
          </w:p>
          <w:p w:rsidR="008B057D" w:rsidRDefault="00FD2099" w:rsidP="008B057D">
            <w:pPr>
              <w:shd w:val="clear" w:color="auto" w:fill="FFFFFF" w:themeFill="background1"/>
              <w:spacing w:line="360" w:lineRule="auto"/>
              <w:jc w:val="both"/>
            </w:pPr>
            <w:hyperlink r:id="rId7" w:history="1">
              <w:r w:rsidR="008B057D">
                <w:rPr>
                  <w:rStyle w:val="Hyperlink"/>
                </w:rPr>
                <w:t>https://www.youtube.com/watch?v=dOnYc_VG6Xo</w:t>
              </w:r>
            </w:hyperlink>
          </w:p>
          <w:p w:rsidR="00303CCC" w:rsidRPr="00EF09CA" w:rsidRDefault="00303CCC" w:rsidP="005671AF">
            <w:pPr>
              <w:jc w:val="both"/>
              <w:rPr>
                <w:rFonts w:ascii="Arial" w:hAnsi="Arial" w:cs="Arial"/>
                <w:b/>
                <w:sz w:val="24"/>
              </w:rPr>
            </w:pPr>
          </w:p>
        </w:tc>
      </w:tr>
      <w:tr w:rsidR="00303CCC" w:rsidRPr="001A5177" w:rsidTr="005671AF">
        <w:trPr>
          <w:trHeight w:val="2687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  <w:p w:rsidR="00303CCC" w:rsidRPr="001A5177" w:rsidRDefault="00303CCC" w:rsidP="005671AF">
            <w:pPr>
              <w:rPr>
                <w:rFonts w:ascii="Arial" w:hAnsi="Arial" w:cs="Arial"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762903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TERÇA –FEIRA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08/12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Comunicação verbal e expressão de sentimentos. 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Oralidade e escuta. 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Identificação e nomeação de elementos.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Linguagem oral.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 xml:space="preserve">Gêneros </w:t>
            </w:r>
            <w:r w:rsidRPr="00353156">
              <w:rPr>
                <w:rFonts w:ascii="Arial" w:hAnsi="Arial"/>
                <w:sz w:val="24"/>
                <w:szCs w:val="24"/>
              </w:rPr>
              <w:t>e</w:t>
            </w:r>
            <w:r>
              <w:rPr>
                <w:rFonts w:ascii="Arial" w:hAnsi="Arial"/>
                <w:sz w:val="24"/>
                <w:szCs w:val="24"/>
              </w:rPr>
              <w:t xml:space="preserve"> suportes de textos.</w:t>
            </w:r>
          </w:p>
          <w:p w:rsidR="00303CCC" w:rsidRP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 w:rsidRPr="008B057D">
              <w:rPr>
                <w:rFonts w:ascii="Arial" w:hAnsi="Arial"/>
                <w:sz w:val="24"/>
                <w:szCs w:val="24"/>
              </w:rPr>
              <w:t>Convívio e interação social.</w:t>
            </w:r>
          </w:p>
        </w:tc>
      </w:tr>
      <w:tr w:rsidR="00303CCC" w:rsidRPr="001A5177" w:rsidTr="005671AF">
        <w:trPr>
          <w:trHeight w:val="5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303CCC" w:rsidP="008B057D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8B057D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8B057D">
              <w:rPr>
                <w:rFonts w:ascii="Arial" w:eastAsiaTheme="minorEastAsia" w:hAnsi="Arial" w:cs="Arial"/>
                <w:b/>
                <w:lang w:eastAsia="zh-CN"/>
              </w:rPr>
              <w:t xml:space="preserve"> </w:t>
            </w:r>
            <w:proofErr w:type="gramEnd"/>
            <w:r w:rsidR="008B057D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O EU O OUTRO E NÓS: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Style w:val="Forte"/>
                <w:rFonts w:ascii="Arial" w:hAnsi="Arial"/>
                <w:sz w:val="24"/>
                <w:szCs w:val="24"/>
              </w:rPr>
              <w:t>(EI02EO04) Comunicar-se com os colegas e os adultos, buscando compreendê-los e fazendo-se compreender.</w:t>
            </w:r>
          </w:p>
          <w:p w:rsidR="008B057D" w:rsidRDefault="008B057D" w:rsidP="008B057D">
            <w:pPr>
              <w:numPr>
                <w:ilvl w:val="0"/>
                <w:numId w:val="15"/>
              </w:numPr>
              <w:jc w:val="both"/>
              <w:rPr>
                <w:rFonts w:ascii="Arial" w:eastAsia="Times New Roman" w:hAnsi="Arial" w:cs="Arial"/>
                <w:sz w:val="21"/>
                <w:szCs w:val="21"/>
              </w:rPr>
            </w:pPr>
            <w:r>
              <w:rPr>
                <w:rFonts w:ascii="Arial" w:hAnsi="Arial"/>
                <w:sz w:val="24"/>
                <w:szCs w:val="24"/>
              </w:rPr>
              <w:t>Expressar e nomear sensações, sentimentos, desejos e ideias que vivência e observa no outro por meio de diferentes linguagens.</w:t>
            </w:r>
          </w:p>
          <w:p w:rsidR="008B057D" w:rsidRPr="008510A2" w:rsidRDefault="008B057D" w:rsidP="008B057D">
            <w:pPr>
              <w:numPr>
                <w:ilvl w:val="0"/>
                <w:numId w:val="16"/>
              </w:numPr>
              <w:jc w:val="both"/>
              <w:rPr>
                <w:rFonts w:ascii="Arial" w:hAnsi="Arial" w:cs="Arial"/>
                <w:sz w:val="21"/>
                <w:szCs w:val="21"/>
                <w:highlight w:val="white"/>
              </w:rPr>
            </w:pPr>
            <w:r>
              <w:rPr>
                <w:rFonts w:ascii="Arial" w:hAnsi="Arial"/>
                <w:sz w:val="24"/>
                <w:szCs w:val="24"/>
              </w:rPr>
              <w:t>Construir, vivenciar e respeitar normas e combinados de convívio social em brincadeiras e jogos e na organização e utilização de espaços da instituição.</w:t>
            </w:r>
          </w:p>
          <w:p w:rsidR="00354D19" w:rsidRPr="00354D19" w:rsidRDefault="00303CCC" w:rsidP="00762903">
            <w:pPr>
              <w:spacing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</w:rPr>
            </w:pPr>
            <w:r w:rsidRPr="001A5177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</w:t>
            </w:r>
            <w:r w:rsidR="00F24CF4" w:rsidRPr="0005752E">
              <w:rPr>
                <w:rFonts w:ascii="Arial" w:hAnsi="Arial" w:cs="Arial"/>
                <w:b/>
                <w:bCs/>
                <w:color w:val="000000" w:themeColor="text1"/>
                <w:lang w:eastAsia="zh-CN"/>
              </w:rPr>
              <w:t xml:space="preserve"> </w:t>
            </w:r>
          </w:p>
        </w:tc>
      </w:tr>
      <w:tr w:rsidR="00303CCC" w:rsidRPr="001A5177" w:rsidTr="005671AF">
        <w:trPr>
          <w:trHeight w:val="128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8B057D" w:rsidP="008B057D">
            <w:pPr>
              <w:tabs>
                <w:tab w:val="left" w:pos="2373"/>
              </w:tabs>
              <w:jc w:val="both"/>
              <w:rPr>
                <w:rStyle w:val="author"/>
                <w:rFonts w:ascii="Arial" w:hAnsi="Arial" w:cs="Arial"/>
                <w:b/>
                <w:bCs/>
                <w:sz w:val="23"/>
                <w:szCs w:val="23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HISTÓRIA</w:t>
            </w:r>
            <w:r w:rsidRPr="006D5A90">
              <w:rPr>
                <w:rFonts w:ascii="Arial" w:hAnsi="Arial" w:cs="Arial"/>
                <w:b/>
                <w:sz w:val="24"/>
                <w:szCs w:val="24"/>
              </w:rPr>
              <w:t xml:space="preserve">: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O MENINO QUE AMAVA SORRIR </w:t>
            </w:r>
            <w:r>
              <w:rPr>
                <w:rStyle w:val="author"/>
                <w:rFonts w:ascii="Arial" w:hAnsi="Arial" w:cs="Arial"/>
                <w:b/>
                <w:bCs/>
                <w:sz w:val="23"/>
                <w:szCs w:val="23"/>
              </w:rPr>
              <w:t xml:space="preserve">AUTOR: </w:t>
            </w:r>
            <w:r w:rsidRPr="002023DC">
              <w:rPr>
                <w:rStyle w:val="author"/>
                <w:rFonts w:ascii="Arial" w:hAnsi="Arial" w:cs="Arial"/>
                <w:b/>
                <w:bCs/>
                <w:sz w:val="23"/>
                <w:szCs w:val="23"/>
              </w:rPr>
              <w:t>JAMES MISS</w:t>
            </w:r>
            <w:r>
              <w:rPr>
                <w:rStyle w:val="author"/>
                <w:rFonts w:ascii="Arial" w:hAnsi="Arial" w:cs="Arial"/>
                <w:b/>
                <w:bCs/>
                <w:sz w:val="23"/>
                <w:szCs w:val="23"/>
              </w:rPr>
              <w:t>E</w:t>
            </w:r>
          </w:p>
          <w:p w:rsidR="008B057D" w:rsidRDefault="008B057D" w:rsidP="008B057D">
            <w:pPr>
              <w:tabs>
                <w:tab w:val="left" w:pos="2373"/>
              </w:tabs>
              <w:jc w:val="both"/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</w:pPr>
            <w:r w:rsidRPr="002023DC">
              <w:rPr>
                <w:rStyle w:val="author"/>
                <w:rFonts w:ascii="Arial" w:hAnsi="Arial" w:cs="Arial"/>
                <w:bCs/>
                <w:sz w:val="24"/>
                <w:szCs w:val="24"/>
              </w:rPr>
              <w:t xml:space="preserve">Ouvir a </w:t>
            </w:r>
            <w:proofErr w:type="spellStart"/>
            <w:r w:rsidRPr="002023DC">
              <w:rPr>
                <w:rStyle w:val="author"/>
                <w:rFonts w:ascii="Arial" w:hAnsi="Arial" w:cs="Arial"/>
                <w:bCs/>
                <w:sz w:val="24"/>
                <w:szCs w:val="24"/>
              </w:rPr>
              <w:t>contação</w:t>
            </w:r>
            <w:proofErr w:type="spellEnd"/>
            <w:r w:rsidRPr="002023DC">
              <w:rPr>
                <w:rStyle w:val="author"/>
                <w:rFonts w:ascii="Arial" w:hAnsi="Arial" w:cs="Arial"/>
                <w:bCs/>
                <w:sz w:val="24"/>
                <w:szCs w:val="24"/>
              </w:rPr>
              <w:t xml:space="preserve"> da história pelo </w:t>
            </w:r>
            <w:proofErr w:type="spellStart"/>
            <w:r w:rsidRPr="002023DC">
              <w:rPr>
                <w:rStyle w:val="author"/>
                <w:rFonts w:ascii="Arial" w:hAnsi="Arial" w:cs="Arial"/>
                <w:bCs/>
                <w:sz w:val="24"/>
                <w:szCs w:val="24"/>
              </w:rPr>
              <w:t>Yootube</w:t>
            </w:r>
            <w:proofErr w:type="spellEnd"/>
            <w:r>
              <w:rPr>
                <w:rStyle w:val="author"/>
                <w:rFonts w:ascii="Arial" w:hAnsi="Arial" w:cs="Arial"/>
                <w:bCs/>
                <w:sz w:val="24"/>
                <w:szCs w:val="24"/>
              </w:rPr>
              <w:t xml:space="preserve">, trabalhar </w:t>
            </w:r>
            <w:r w:rsidRPr="00AD61D6"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 xml:space="preserve">valores como a confiança, a perseverança e </w:t>
            </w:r>
            <w:r>
              <w:rPr>
                <w:rFonts w:ascii="Arial" w:hAnsi="Arial" w:cs="Arial"/>
                <w:bCs/>
                <w:iCs/>
                <w:sz w:val="24"/>
                <w:szCs w:val="24"/>
                <w:shd w:val="clear" w:color="auto" w:fill="FFFFFF"/>
              </w:rPr>
              <w:t>otimismo.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POR QUE O OTIMISMO É IMPORTANTE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O otimismo tanto gera benefícios como previne problemas na vida das crianças. Uma criança otimista: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Será </w:t>
            </w:r>
            <w:hyperlink r:id="rId8" w:history="1">
              <w:r w:rsidRPr="00AD61D6">
                <w:rPr>
                  <w:rStyle w:val="Hyperlink"/>
                  <w:rFonts w:ascii="Arial" w:hAnsi="Arial" w:cs="Arial"/>
                  <w:sz w:val="24"/>
                  <w:szCs w:val="24"/>
                </w:rPr>
                <w:t>menos insegura</w:t>
              </w:r>
            </w:hyperlink>
            <w:r w:rsidRPr="00AD61D6">
              <w:rPr>
                <w:rFonts w:ascii="Arial" w:hAnsi="Arial" w:cs="Arial"/>
                <w:sz w:val="24"/>
                <w:szCs w:val="24"/>
              </w:rPr>
              <w:t>.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Controlará suas expectativas.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Evitará a apatia e o aborrecimento.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Não cairá no desespero por qualquer coisa.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Terá menos possibilidade de sofrer de </w:t>
            </w:r>
            <w:hyperlink r:id="rId9" w:history="1">
              <w:r w:rsidRPr="00AD61D6">
                <w:rPr>
                  <w:rStyle w:val="Hyperlink"/>
                  <w:rFonts w:ascii="Arial" w:hAnsi="Arial" w:cs="Arial"/>
                  <w:sz w:val="24"/>
                  <w:szCs w:val="24"/>
                </w:rPr>
                <w:t>ansiedade ou depressão</w:t>
              </w:r>
            </w:hyperlink>
            <w:r w:rsidRPr="00AD61D6">
              <w:rPr>
                <w:rFonts w:ascii="Arial" w:hAnsi="Arial" w:cs="Arial"/>
                <w:sz w:val="24"/>
                <w:szCs w:val="24"/>
              </w:rPr>
              <w:t> diante das dificuldades.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 Será mais relaxada e tranquila. Sem estresse. </w:t>
            </w:r>
          </w:p>
          <w:p w:rsidR="008B057D" w:rsidRPr="00AD61D6" w:rsidRDefault="008B057D" w:rsidP="008B057D">
            <w:pPr>
              <w:rPr>
                <w:rFonts w:ascii="Arial" w:hAnsi="Arial" w:cs="Arial"/>
                <w:sz w:val="24"/>
                <w:szCs w:val="24"/>
              </w:rPr>
            </w:pPr>
            <w:r w:rsidRPr="00AD61D6">
              <w:rPr>
                <w:rFonts w:ascii="Arial" w:hAnsi="Arial" w:cs="Arial"/>
                <w:sz w:val="24"/>
                <w:szCs w:val="24"/>
              </w:rPr>
              <w:t>- </w:t>
            </w:r>
            <w:hyperlink r:id="rId10" w:history="1">
              <w:r w:rsidRPr="00AD61D6">
                <w:rPr>
                  <w:rStyle w:val="Hyperlink"/>
                  <w:rFonts w:ascii="Arial" w:hAnsi="Arial" w:cs="Arial"/>
                  <w:sz w:val="24"/>
                  <w:szCs w:val="24"/>
                </w:rPr>
                <w:t>Será entusiasta</w:t>
              </w:r>
            </w:hyperlink>
            <w:r w:rsidRPr="00AD61D6">
              <w:rPr>
                <w:rFonts w:ascii="Arial" w:hAnsi="Arial" w:cs="Arial"/>
                <w:sz w:val="24"/>
                <w:szCs w:val="24"/>
              </w:rPr>
              <w:t> e empreendedora nas suas atividades.</w:t>
            </w:r>
          </w:p>
          <w:p w:rsidR="008B057D" w:rsidRDefault="00FD2099" w:rsidP="008B057D">
            <w:pPr>
              <w:tabs>
                <w:tab w:val="left" w:pos="2373"/>
              </w:tabs>
              <w:jc w:val="both"/>
            </w:pPr>
            <w:hyperlink r:id="rId11" w:history="1">
              <w:r w:rsidR="008B057D">
                <w:rPr>
                  <w:rStyle w:val="Hyperlink"/>
                </w:rPr>
                <w:t>https://www.youtube.com/watch?v=AHKt9bgXOLY</w:t>
              </w:r>
            </w:hyperlink>
          </w:p>
          <w:p w:rsidR="00303CCC" w:rsidRPr="00354D19" w:rsidRDefault="008B057D" w:rsidP="008B057D">
            <w:pPr>
              <w:pStyle w:val="NormalWeb"/>
              <w:shd w:val="clear" w:color="auto" w:fill="FFFFFF"/>
              <w:rPr>
                <w:rFonts w:ascii="Arial" w:hAnsi="Arial" w:cs="Arial"/>
                <w:color w:val="424242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1937288" cy="2556808"/>
                  <wp:effectExtent l="0" t="0" r="0" b="0"/>
                  <wp:docPr id="7" name="Imagem 7" descr="http://lojasaraiva.vteximg.com.br/arquivos/ids/2169181/1003607246.jpg?v=637007773272900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lojasaraiva.vteximg.com.br/arquivos/ids/2169181/1003607246.jpg?v=6370077732729000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9430" cy="2559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762903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QUARTA –FEIRA</w:t>
            </w:r>
            <w:proofErr w:type="gramEnd"/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 09/12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/2020</w:t>
            </w:r>
          </w:p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O corpo e seus movimentos. </w:t>
            </w:r>
          </w:p>
          <w:p w:rsid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proofErr w:type="spellStart"/>
            <w:r>
              <w:rPr>
                <w:rFonts w:ascii="Arial" w:hAnsi="Arial"/>
                <w:sz w:val="24"/>
                <w:szCs w:val="24"/>
                <w:lang w:val="en-US" w:eastAsia="zh-CN"/>
              </w:rPr>
              <w:t>Esquema</w:t>
            </w:r>
            <w:proofErr w:type="spellEnd"/>
            <w:r>
              <w:rPr>
                <w:rFonts w:ascii="Arial" w:hAnsi="Arial"/>
                <w:sz w:val="24"/>
                <w:szCs w:val="24"/>
                <w:lang w:val="en-US" w:eastAsia="zh-CN"/>
              </w:rPr>
              <w:t xml:space="preserve"> corporal.</w:t>
            </w:r>
          </w:p>
          <w:p w:rsidR="00303CCC" w:rsidRPr="008B057D" w:rsidRDefault="008B057D" w:rsidP="008B057D">
            <w:pPr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8B057D">
              <w:rPr>
                <w:rFonts w:ascii="Arial" w:hAnsi="Arial"/>
                <w:sz w:val="24"/>
                <w:szCs w:val="24"/>
                <w:lang w:eastAsia="zh-CN"/>
              </w:rPr>
              <w:t xml:space="preserve">Motricidade: equilíbrio, destreza e postura </w:t>
            </w:r>
            <w:proofErr w:type="gramStart"/>
            <w:r w:rsidRPr="008B057D">
              <w:rPr>
                <w:rFonts w:ascii="Arial" w:hAnsi="Arial"/>
                <w:sz w:val="24"/>
                <w:szCs w:val="24"/>
                <w:lang w:eastAsia="zh-CN"/>
              </w:rPr>
              <w:t>corporal</w:t>
            </w:r>
            <w:proofErr w:type="gramEnd"/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8B057D" w:rsidRDefault="00303CCC" w:rsidP="008B057D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303CCC" w:rsidP="008B057D">
            <w:pPr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354D19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354D19">
              <w:rPr>
                <w:rFonts w:ascii="Arial" w:eastAsiaTheme="minorEastAsia" w:hAnsi="Arial" w:cs="Arial"/>
                <w:b/>
                <w:lang w:eastAsia="zh-CN"/>
              </w:rPr>
              <w:t xml:space="preserve"> </w:t>
            </w:r>
            <w:r w:rsidR="008B057D">
              <w:rPr>
                <w:rFonts w:ascii="Arial" w:hAnsi="Arial"/>
                <w:b/>
                <w:bCs/>
                <w:lang w:eastAsia="zh-CN"/>
              </w:rPr>
              <w:t xml:space="preserve"> </w:t>
            </w:r>
            <w:proofErr w:type="gramEnd"/>
            <w:r w:rsidR="008B057D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CORPO, GESTOS E MOVIMENTOS:</w:t>
            </w:r>
          </w:p>
          <w:p w:rsidR="008B057D" w:rsidRPr="00353156" w:rsidRDefault="008B057D" w:rsidP="008B057D">
            <w:pPr>
              <w:jc w:val="both"/>
              <w:rPr>
                <w:rFonts w:ascii="Arial" w:hAnsi="Arial" w:cs="Arial"/>
                <w:b/>
                <w:sz w:val="21"/>
                <w:szCs w:val="21"/>
                <w:lang w:eastAsia="zh-CN"/>
              </w:rPr>
            </w:pPr>
            <w:r w:rsidRPr="0035315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(EI02CG03) Explorar formas de deslocamento no espaço (pular, saltar, dançar), combinando movimentos e seguindo orientações. </w:t>
            </w:r>
          </w:p>
          <w:p w:rsidR="00303CCC" w:rsidRPr="008B057D" w:rsidRDefault="008B057D" w:rsidP="008B057D">
            <w:pPr>
              <w:jc w:val="both"/>
              <w:rPr>
                <w:rFonts w:ascii="Arial" w:hAnsi="Arial" w:cs="Arial"/>
                <w:sz w:val="21"/>
                <w:szCs w:val="21"/>
                <w:lang w:eastAsia="zh-CN"/>
              </w:rPr>
            </w:pP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● Explorar o espaço ao seu redor fazendo movimentos como: lançar, </w:t>
            </w:r>
            <w:r>
              <w:rPr>
                <w:rFonts w:ascii="Arial" w:hAnsi="Arial"/>
                <w:sz w:val="24"/>
                <w:szCs w:val="24"/>
                <w:lang w:eastAsia="zh-CN"/>
              </w:rPr>
              <w:t xml:space="preserve">e </w:t>
            </w:r>
            <w:r w:rsidRPr="00353156">
              <w:rPr>
                <w:rFonts w:ascii="Arial" w:hAnsi="Arial"/>
                <w:sz w:val="24"/>
                <w:szCs w:val="24"/>
                <w:lang w:eastAsia="zh-CN"/>
              </w:rPr>
              <w:t xml:space="preserve">arremessar, livremente ou de acordo com comandos dados em brincadeiras e jogos. </w:t>
            </w:r>
          </w:p>
        </w:tc>
      </w:tr>
      <w:tr w:rsidR="00303CCC" w:rsidRPr="001A5177" w:rsidTr="005671AF">
        <w:trPr>
          <w:trHeight w:val="62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57D" w:rsidRDefault="008B057D" w:rsidP="008B057D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BRINCADEIRA ACERTE O COPO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019">
              <w:rPr>
                <w:rFonts w:ascii="Arial" w:hAnsi="Arial" w:cs="Arial"/>
                <w:sz w:val="24"/>
                <w:szCs w:val="24"/>
              </w:rPr>
              <w:t xml:space="preserve">Para realizar a atividade, vamos precisar de apenas: 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96019">
              <w:rPr>
                <w:rFonts w:ascii="Arial" w:hAnsi="Arial" w:cs="Arial"/>
                <w:sz w:val="24"/>
                <w:szCs w:val="24"/>
              </w:rPr>
              <w:t xml:space="preserve">Copos ou potes de plástico 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96019">
              <w:rPr>
                <w:rFonts w:ascii="Arial" w:hAnsi="Arial" w:cs="Arial"/>
                <w:sz w:val="24"/>
                <w:szCs w:val="24"/>
              </w:rPr>
              <w:t xml:space="preserve">Fita adesiva </w:t>
            </w:r>
          </w:p>
          <w:p w:rsidR="008B057D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Pr="00496019">
              <w:rPr>
                <w:rFonts w:ascii="Arial" w:hAnsi="Arial" w:cs="Arial"/>
                <w:sz w:val="24"/>
                <w:szCs w:val="24"/>
              </w:rPr>
              <w:t xml:space="preserve">Bolinhas ou pode improvisar com bolas de papel </w:t>
            </w:r>
          </w:p>
          <w:p w:rsidR="008B057D" w:rsidRPr="003426DF" w:rsidRDefault="008B057D" w:rsidP="008B05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019">
              <w:rPr>
                <w:rFonts w:ascii="Arial" w:hAnsi="Arial" w:cs="Arial"/>
                <w:sz w:val="24"/>
                <w:szCs w:val="24"/>
              </w:rPr>
              <w:t>Vamos brincar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r w:rsidRPr="00496019">
              <w:rPr>
                <w:rFonts w:ascii="Arial" w:hAnsi="Arial" w:cs="Arial"/>
                <w:sz w:val="24"/>
                <w:szCs w:val="24"/>
              </w:rPr>
              <w:t xml:space="preserve"> Depois de separar todos os materiais, estipule a distância que as crianças deverão arremessar. Feito isso cole os copos para que não caiam com facilidade. O desafio é que a criança acerte a bola no copo. Feito todos esses passos é só iniciar a brincadeira. Agora é só se divertir! Como essa atividade podemos trabalhar com a coordenação motora, a percepção visual e de espaço e a força.</w:t>
            </w:r>
          </w:p>
          <w:p w:rsidR="008B057D" w:rsidRDefault="00FD2099" w:rsidP="008B057D">
            <w:pPr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hyperlink r:id="rId13" w:history="1">
              <w:r w:rsidR="008B057D">
                <w:rPr>
                  <w:rStyle w:val="Hyperlink"/>
                </w:rPr>
                <w:t>https://www.youtube.com/watch?v=qFBRo2gS_ec</w:t>
              </w:r>
            </w:hyperlink>
          </w:p>
          <w:p w:rsidR="00354D19" w:rsidRPr="00F12610" w:rsidRDefault="008B057D" w:rsidP="008B057D">
            <w:pPr>
              <w:pStyle w:val="NormalWeb"/>
              <w:shd w:val="clear" w:color="auto" w:fill="FFFFFF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2929180" cy="1627323"/>
                  <wp:effectExtent l="0" t="0" r="0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4" cstate="print"/>
                          <a:srcRect l="1519" t="23342" r="39015" b="17898"/>
                          <a:stretch/>
                        </pic:blipFill>
                        <pic:spPr bwMode="auto">
                          <a:xfrm>
                            <a:off x="0" y="0"/>
                            <a:ext cx="2930534" cy="1628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03CCC" w:rsidRPr="001A5177" w:rsidRDefault="00303CCC" w:rsidP="00354D19">
            <w:pPr>
              <w:rPr>
                <w:rFonts w:eastAsiaTheme="minorEastAsia"/>
                <w:b/>
                <w:sz w:val="24"/>
                <w:szCs w:val="24"/>
                <w:lang w:eastAsia="zh-CN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762903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QUINTA–FEIRA 10 /12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303CCC" w:rsidRPr="001A5177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62140C" w:rsidRDefault="00CA0CBE" w:rsidP="0062140C">
            <w:pPr>
              <w:pStyle w:val="PargrafodaLista"/>
              <w:numPr>
                <w:ilvl w:val="0"/>
                <w:numId w:val="10"/>
              </w:num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Medidas padronizadas e não padronizadas de comprim</w:t>
            </w:r>
            <w:r>
              <w:rPr>
                <w:rFonts w:ascii="Arial" w:hAnsi="Arial" w:cs="Arial"/>
                <w:sz w:val="24"/>
                <w:szCs w:val="24"/>
              </w:rPr>
              <w:t>ento, massa capacidade e tempo.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E" w:rsidRPr="00DA7636" w:rsidRDefault="0062140C" w:rsidP="00CA0CB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EXPERIÊNCIA:</w:t>
            </w:r>
            <w:proofErr w:type="gramStart"/>
            <w:r w:rsidR="00CA0CBE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CA0CBE" w:rsidRPr="00DA7636">
              <w:rPr>
                <w:rFonts w:ascii="Arial" w:hAnsi="Arial"/>
                <w:b/>
                <w:bCs/>
                <w:lang w:eastAsia="zh-CN"/>
              </w:rPr>
              <w:t xml:space="preserve"> </w:t>
            </w:r>
            <w:proofErr w:type="gramEnd"/>
            <w:r w:rsidR="00CA0CBE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ESPAÇO, TEMPOS, QUANTIDADES, RELAÇÕES E TRANSFORMAÇÕES:</w:t>
            </w:r>
          </w:p>
          <w:p w:rsidR="00CA0CBE" w:rsidRPr="005B1786" w:rsidRDefault="00CA0CBE" w:rsidP="00CA0CBE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t>(</w:t>
            </w:r>
            <w:r w:rsidRPr="00DA7636">
              <w:rPr>
                <w:rFonts w:ascii="Arial" w:hAnsi="Arial" w:cs="Arial"/>
                <w:b/>
                <w:sz w:val="24"/>
                <w:szCs w:val="24"/>
              </w:rPr>
              <w:t>EI02ET01) Explorar e descrever semelhanças e diferenças entre as características e propriedades dos objetos (</w:t>
            </w:r>
            <w:proofErr w:type="gramStart"/>
            <w:r w:rsidRPr="00DA7636">
              <w:rPr>
                <w:rFonts w:ascii="Arial" w:hAnsi="Arial" w:cs="Arial"/>
                <w:b/>
                <w:sz w:val="24"/>
                <w:szCs w:val="24"/>
              </w:rPr>
              <w:t>textura, massa, tamanho</w:t>
            </w:r>
            <w:proofErr w:type="gramEnd"/>
            <w:r w:rsidRPr="00DA7636">
              <w:rPr>
                <w:rFonts w:ascii="Arial" w:hAnsi="Arial" w:cs="Arial"/>
                <w:b/>
                <w:sz w:val="24"/>
                <w:szCs w:val="24"/>
              </w:rPr>
              <w:t>).</w:t>
            </w:r>
            <w:r w:rsidRPr="00DA7636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A0CBE" w:rsidRDefault="00CA0CBE" w:rsidP="00CA0CB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situações que envolvam os sistemas de medida de comprimento, de massa e de capacidade.</w:t>
            </w:r>
          </w:p>
          <w:p w:rsidR="00CA0CBE" w:rsidRPr="00DA7636" w:rsidRDefault="00CA0CBE" w:rsidP="00CA0CBE">
            <w:pPr>
              <w:tabs>
                <w:tab w:val="left" w:pos="420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(EI02ET06) Utilizar conceitos básicos de tempo (agora, antes, durante, depois, ontem, hoje, amanhã, lento, rápido, depressa, devagar).</w:t>
            </w:r>
          </w:p>
          <w:p w:rsidR="00CA0CBE" w:rsidRPr="00DA7636" w:rsidRDefault="00CA0CBE" w:rsidP="00CA0CBE">
            <w:pPr>
              <w:tabs>
                <w:tab w:val="left" w:pos="42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Participar de atividades de culinária ou produções artísticas que envolvam: pintura, experiências com argila e outras situações para perceber a importância do tempo para esperar de preparo ou até secagem.</w:t>
            </w:r>
          </w:p>
          <w:p w:rsidR="00303CCC" w:rsidRPr="00CA0CBE" w:rsidRDefault="008B057D" w:rsidP="00CA0CBE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62140C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E" w:rsidRDefault="00CA0CBE" w:rsidP="00CA0CBE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Dia de Culinária </w:t>
            </w:r>
          </w:p>
          <w:p w:rsidR="00CA0CBE" w:rsidRDefault="00CA0CBE" w:rsidP="00CA0CBE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Realizar uma receita com a mamãe de sua preferência, após</w:t>
            </w:r>
            <w:proofErr w:type="gramStart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postar vídeo e fotos no grupo para compartilhar com os outros colegas a experiência.</w:t>
            </w:r>
          </w:p>
          <w:p w:rsidR="0062140C" w:rsidRPr="00CA0CBE" w:rsidRDefault="00CA0CBE" w:rsidP="00CA0CBE">
            <w:pPr>
              <w:jc w:val="both"/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Incluir a criança de maneira divertida, para que a mesma tenha noção de quantidade de ingredientes, a função de cada um, transformação dos alimentos, tempo de forno, etc.</w:t>
            </w: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Pr="001A5177" w:rsidRDefault="00762903" w:rsidP="005671AF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SEXTA–FEIRA 11/12</w:t>
            </w:r>
            <w:r w:rsidR="00303CCC"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 xml:space="preserve">/2020 </w:t>
            </w:r>
          </w:p>
          <w:p w:rsidR="00303CCC" w:rsidRDefault="00303CCC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  <w:t>SABERES E CONHECIMENTOS:</w:t>
            </w:r>
          </w:p>
          <w:p w:rsidR="00CA0CBE" w:rsidRPr="001A5177" w:rsidRDefault="00CA0CBE" w:rsidP="005671AF">
            <w:pPr>
              <w:tabs>
                <w:tab w:val="left" w:pos="1284"/>
              </w:tabs>
              <w:spacing w:after="0" w:line="240" w:lineRule="auto"/>
              <w:rPr>
                <w:rFonts w:ascii="Arial" w:eastAsiaTheme="minorEastAsia" w:hAnsi="Arial" w:cs="Arial"/>
                <w:b/>
                <w:sz w:val="24"/>
                <w:szCs w:val="24"/>
                <w:shd w:val="clear" w:color="auto" w:fill="FFFFFF"/>
                <w:lang w:eastAsia="zh-CN"/>
              </w:rPr>
            </w:pPr>
          </w:p>
          <w:p w:rsidR="00303CCC" w:rsidRDefault="00CA0CBE" w:rsidP="00CA0CBE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Gêneros textuais, seus autores, caracterís</w:t>
            </w:r>
            <w:r>
              <w:rPr>
                <w:rFonts w:ascii="Arial" w:hAnsi="Arial" w:cs="Arial"/>
                <w:sz w:val="24"/>
                <w:szCs w:val="24"/>
              </w:rPr>
              <w:t>ticas e suportes.</w:t>
            </w:r>
          </w:p>
          <w:p w:rsidR="00CA0CBE" w:rsidRPr="001A5177" w:rsidRDefault="00CA0CBE" w:rsidP="00CA0CBE">
            <w:pPr>
              <w:tabs>
                <w:tab w:val="left" w:pos="42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E" w:rsidRPr="00DA7636" w:rsidRDefault="00303CCC" w:rsidP="00CA0CBE">
            <w:pPr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</w:pPr>
            <w:r w:rsidRPr="001A5177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CAMPOS DE EXPERIÊNCIA</w:t>
            </w:r>
            <w:r w:rsidR="00762903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>:</w:t>
            </w:r>
            <w:proofErr w:type="gramStart"/>
            <w:r w:rsidR="00CA0CBE"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  <w:t xml:space="preserve"> </w:t>
            </w:r>
            <w:r w:rsidR="00CA0CBE">
              <w:rPr>
                <w:rFonts w:ascii="Arial" w:hAnsi="Arial"/>
                <w:b/>
                <w:bCs/>
                <w:lang w:eastAsia="zh-CN"/>
              </w:rPr>
              <w:t xml:space="preserve"> </w:t>
            </w:r>
            <w:proofErr w:type="gramEnd"/>
            <w:r w:rsidR="00CA0CBE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 xml:space="preserve">ESCUTA, </w:t>
            </w:r>
            <w:r w:rsidR="00CA0CBE" w:rsidRPr="00DA7636">
              <w:rPr>
                <w:rFonts w:ascii="Arial" w:hAnsi="Arial"/>
                <w:b/>
                <w:bCs/>
                <w:sz w:val="24"/>
                <w:szCs w:val="24"/>
                <w:lang w:eastAsia="zh-CN"/>
              </w:rPr>
              <w:t>FALA, PENSAMENTO E IMAGINAÇÃO.</w:t>
            </w:r>
          </w:p>
          <w:p w:rsidR="00CA0CBE" w:rsidRPr="00DA7636" w:rsidRDefault="00CA0CBE" w:rsidP="00CA0CBE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zh-CN"/>
              </w:rPr>
            </w:pPr>
            <w:r w:rsidRPr="00DA7636">
              <w:rPr>
                <w:rFonts w:ascii="Arial" w:hAnsi="Arial" w:cs="Arial"/>
                <w:b/>
                <w:sz w:val="24"/>
                <w:szCs w:val="24"/>
              </w:rPr>
              <w:t>(EI02EF08) Manipular textos e participar de situações de escuta para ampliar seu contato com diferentes gêneros textuais (parlendas, histórias de aventura, tirinhas, cartazes de sala, cardápios, notícias etc.).</w:t>
            </w:r>
          </w:p>
          <w:p w:rsidR="00CA0CBE" w:rsidRPr="00DA7636" w:rsidRDefault="00CA0CBE" w:rsidP="00CA0C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7636">
              <w:rPr>
                <w:rFonts w:ascii="Arial" w:hAnsi="Arial" w:cs="Arial"/>
                <w:sz w:val="24"/>
                <w:szCs w:val="24"/>
              </w:rPr>
              <w:t>● Ouvir e apreciar histórias e outros gêneros textuais como poemas, contos, literatura popular, lendas, fábulas, parlendas e músicas percebendo suas funções.</w:t>
            </w:r>
          </w:p>
          <w:p w:rsidR="00303CCC" w:rsidRPr="001A5177" w:rsidRDefault="00303CCC" w:rsidP="00400749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03CCC" w:rsidRPr="001A5177" w:rsidTr="005671AF">
        <w:trPr>
          <w:trHeight w:val="139"/>
        </w:trPr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303CCC" w:rsidRPr="001A5177" w:rsidRDefault="00303CCC" w:rsidP="005671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1A5177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303CCC" w:rsidRPr="001A5177" w:rsidRDefault="00303CCC" w:rsidP="005671A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CBE" w:rsidRDefault="00CA0CBE" w:rsidP="00CA0CBE">
            <w:pPr>
              <w:tabs>
                <w:tab w:val="left" w:pos="237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22D04">
              <w:rPr>
                <w:rFonts w:ascii="Arial" w:hAnsi="Arial" w:cs="Arial"/>
                <w:b/>
                <w:sz w:val="24"/>
                <w:szCs w:val="24"/>
              </w:rPr>
              <w:t xml:space="preserve">História a Ilha dos Sentimentos – Varal de Histórias Juçara </w:t>
            </w:r>
            <w:proofErr w:type="spellStart"/>
            <w:r w:rsidRPr="00F22D04">
              <w:rPr>
                <w:rFonts w:ascii="Arial" w:hAnsi="Arial" w:cs="Arial"/>
                <w:b/>
                <w:sz w:val="24"/>
                <w:szCs w:val="24"/>
              </w:rPr>
              <w:t>Batichoti</w:t>
            </w:r>
            <w:proofErr w:type="spellEnd"/>
          </w:p>
          <w:p w:rsidR="00CA0CBE" w:rsidRPr="00F22D04" w:rsidRDefault="00CA0CBE" w:rsidP="00CA0CBE">
            <w:pPr>
              <w:tabs>
                <w:tab w:val="left" w:pos="2373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Ouvir atentamente a história e identificar os sentimentos que fazem parte da mesma, trabalhando as boas maneiras, entendendo que nos expressamos através de atitudes e valores.</w:t>
            </w:r>
          </w:p>
          <w:p w:rsidR="00CA0CBE" w:rsidRDefault="00FD2099" w:rsidP="00CA0CBE">
            <w:pPr>
              <w:tabs>
                <w:tab w:val="left" w:pos="2373"/>
              </w:tabs>
              <w:jc w:val="both"/>
              <w:rPr>
                <w:rFonts w:ascii="Arial" w:hAnsi="Arial" w:cs="Arial"/>
                <w:color w:val="030303"/>
                <w:sz w:val="24"/>
                <w:szCs w:val="24"/>
                <w:shd w:val="clear" w:color="auto" w:fill="F9F9F9"/>
              </w:rPr>
            </w:pPr>
            <w:hyperlink r:id="rId15" w:history="1">
              <w:r w:rsidR="00CA0CBE">
                <w:rPr>
                  <w:rStyle w:val="Hyperlink"/>
                </w:rPr>
                <w:t>https://www.youtube.com/watch?v=-5L51NUcgac</w:t>
              </w:r>
            </w:hyperlink>
          </w:p>
          <w:p w:rsidR="00303CCC" w:rsidRDefault="00CA0CBE" w:rsidP="00CA0CBE">
            <w:pPr>
              <w:tabs>
                <w:tab w:val="left" w:pos="2373"/>
              </w:tabs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r>
              <w:rPr>
                <w:noProof/>
              </w:rPr>
              <w:drawing>
                <wp:inline distT="0" distB="0" distL="0" distR="0">
                  <wp:extent cx="4480000" cy="2520000"/>
                  <wp:effectExtent l="0" t="0" r="0" b="0"/>
                  <wp:docPr id="9" name="Imagem 9" descr="A ilha dos sentimentos - Varal de Histórias | Atividades de sentimentos,  Sentimentos e emoções, Sentiment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ilha dos sentimentos - Varal de Histórias | Atividades de sentimentos,  Sentimentos e emoções, Sentiment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0000" cy="25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0CBE" w:rsidRDefault="00CA0CBE" w:rsidP="00CA0CBE">
            <w:pPr>
              <w:tabs>
                <w:tab w:val="left" w:pos="2373"/>
              </w:tabs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  <w:bookmarkStart w:id="0" w:name="_GoBack"/>
            <w:bookmarkEnd w:id="0"/>
          </w:p>
          <w:p w:rsidR="00CA0CBE" w:rsidRPr="001A5177" w:rsidRDefault="00CA0CBE" w:rsidP="00CA0CBE">
            <w:pPr>
              <w:tabs>
                <w:tab w:val="left" w:pos="2373"/>
              </w:tabs>
              <w:rPr>
                <w:rFonts w:ascii="Arial" w:eastAsiaTheme="minorEastAsia" w:hAnsi="Arial" w:cs="Arial"/>
                <w:sz w:val="24"/>
                <w:szCs w:val="24"/>
                <w:lang w:eastAsia="zh-CN"/>
              </w:rPr>
            </w:pPr>
          </w:p>
        </w:tc>
      </w:tr>
    </w:tbl>
    <w:p w:rsidR="00303CCC" w:rsidRDefault="00303CCC" w:rsidP="00303CCC">
      <w:pPr>
        <w:rPr>
          <w:rFonts w:ascii="Arial" w:hAnsi="Arial" w:cs="Arial"/>
          <w:sz w:val="24"/>
          <w:szCs w:val="24"/>
        </w:rPr>
      </w:pPr>
    </w:p>
    <w:p w:rsidR="007316FB" w:rsidRDefault="00FE0088"/>
    <w:sectPr w:rsidR="007316FB" w:rsidSect="00FD20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0F36457"/>
    <w:multiLevelType w:val="singleLevel"/>
    <w:tmpl w:val="90F36457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76E2B50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>
    <w:nsid w:val="BF205925"/>
    <w:multiLevelType w:val="multilevel"/>
    <w:tmpl w:val="BF205925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53208E"/>
    <w:multiLevelType w:val="multilevel"/>
    <w:tmpl w:val="0053208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132E73F6"/>
    <w:multiLevelType w:val="multilevel"/>
    <w:tmpl w:val="02525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A71C7D"/>
    <w:multiLevelType w:val="hybridMultilevel"/>
    <w:tmpl w:val="3036D9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DC1540"/>
    <w:multiLevelType w:val="hybridMultilevel"/>
    <w:tmpl w:val="C8D63204"/>
    <w:lvl w:ilvl="0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29" w:hanging="360"/>
      </w:pPr>
      <w:rPr>
        <w:rFonts w:ascii="Wingdings" w:hAnsi="Wingdings" w:hint="default"/>
      </w:rPr>
    </w:lvl>
  </w:abstractNum>
  <w:abstractNum w:abstractNumId="7">
    <w:nsid w:val="290A2322"/>
    <w:multiLevelType w:val="hybridMultilevel"/>
    <w:tmpl w:val="0FE633EA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6D2A5C"/>
    <w:multiLevelType w:val="hybridMultilevel"/>
    <w:tmpl w:val="0AA822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CD5891"/>
    <w:multiLevelType w:val="hybridMultilevel"/>
    <w:tmpl w:val="9F0616E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31212"/>
    <w:multiLevelType w:val="hybridMultilevel"/>
    <w:tmpl w:val="CA92CD8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06865"/>
    <w:multiLevelType w:val="hybridMultilevel"/>
    <w:tmpl w:val="81307D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166DE4"/>
    <w:multiLevelType w:val="multilevel"/>
    <w:tmpl w:val="2D50A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44AE0"/>
    <w:multiLevelType w:val="hybridMultilevel"/>
    <w:tmpl w:val="8B7C968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ADCABA"/>
    <w:multiLevelType w:val="multilevel"/>
    <w:tmpl w:val="59ADCABA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5">
    <w:nsid w:val="70C870DF"/>
    <w:multiLevelType w:val="hybridMultilevel"/>
    <w:tmpl w:val="088411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53670"/>
    <w:multiLevelType w:val="hybridMultilevel"/>
    <w:tmpl w:val="5FA80A4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5"/>
  </w:num>
  <w:num w:numId="4">
    <w:abstractNumId w:val="6"/>
  </w:num>
  <w:num w:numId="5">
    <w:abstractNumId w:val="4"/>
  </w:num>
  <w:num w:numId="6">
    <w:abstractNumId w:val="10"/>
  </w:num>
  <w:num w:numId="7">
    <w:abstractNumId w:val="16"/>
  </w:num>
  <w:num w:numId="8">
    <w:abstractNumId w:val="13"/>
  </w:num>
  <w:num w:numId="9">
    <w:abstractNumId w:val="11"/>
  </w:num>
  <w:num w:numId="10">
    <w:abstractNumId w:val="8"/>
  </w:num>
  <w:num w:numId="11">
    <w:abstractNumId w:val="7"/>
  </w:num>
  <w:num w:numId="12">
    <w:abstractNumId w:val="9"/>
  </w:num>
  <w:num w:numId="13">
    <w:abstractNumId w:val="12"/>
  </w:num>
  <w:num w:numId="14">
    <w:abstractNumId w:val="0"/>
  </w:num>
  <w:num w:numId="15">
    <w:abstractNumId w:val="14"/>
  </w:num>
  <w:num w:numId="16">
    <w:abstractNumId w:val="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CCC"/>
    <w:rsid w:val="00250922"/>
    <w:rsid w:val="00303CCC"/>
    <w:rsid w:val="00354D19"/>
    <w:rsid w:val="003B78BF"/>
    <w:rsid w:val="00400749"/>
    <w:rsid w:val="0055444F"/>
    <w:rsid w:val="0062140C"/>
    <w:rsid w:val="00762903"/>
    <w:rsid w:val="00783315"/>
    <w:rsid w:val="008B057D"/>
    <w:rsid w:val="00CA0CBE"/>
    <w:rsid w:val="00F24CF4"/>
    <w:rsid w:val="00FD2099"/>
    <w:rsid w:val="00FE0088"/>
    <w:rsid w:val="00FE0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C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30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3C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qFormat/>
    <w:rsid w:val="00303CCC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3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B057D"/>
    <w:rPr>
      <w:b/>
      <w:bCs/>
    </w:rPr>
  </w:style>
  <w:style w:type="character" w:customStyle="1" w:styleId="author">
    <w:name w:val="author"/>
    <w:basedOn w:val="Fontepargpadro"/>
    <w:rsid w:val="008B0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CCC"/>
    <w:pPr>
      <w:spacing w:after="160" w:line="259" w:lineRule="auto"/>
    </w:pPr>
  </w:style>
  <w:style w:type="paragraph" w:styleId="Ttulo2">
    <w:name w:val="heading 2"/>
    <w:basedOn w:val="Normal"/>
    <w:link w:val="Ttulo2Char"/>
    <w:uiPriority w:val="9"/>
    <w:qFormat/>
    <w:rsid w:val="00303C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303CC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table" w:styleId="Tabelacomgrade">
    <w:name w:val="Table Grid"/>
    <w:basedOn w:val="Tabelanormal"/>
    <w:qFormat/>
    <w:rsid w:val="00303CCC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303CC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03CC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03C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3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3CCC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8B057D"/>
    <w:rPr>
      <w:b/>
      <w:bCs/>
    </w:rPr>
  </w:style>
  <w:style w:type="character" w:customStyle="1" w:styleId="author">
    <w:name w:val="author"/>
    <w:basedOn w:val="Fontepargpadro"/>
    <w:rsid w:val="008B05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.guiainfantil.com/materias/educacao/comportamento/como-e-a-crianca-com-sentimento-de-inferioridade/" TargetMode="External"/><Relationship Id="rId13" Type="http://schemas.openxmlformats.org/officeDocument/2006/relationships/hyperlink" Target="https://www.youtube.com/watch?v=qFBRo2gS_e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OnYc_VG6Xo" TargetMode="External"/><Relationship Id="rId12" Type="http://schemas.openxmlformats.org/officeDocument/2006/relationships/image" Target="media/image3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youtube.com/watch?v=AHKt9bgXOLY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youtube.com/watch?v=-5L51NUcgac" TargetMode="External"/><Relationship Id="rId10" Type="http://schemas.openxmlformats.org/officeDocument/2006/relationships/hyperlink" Target="https://br.guiainfantil.com/materias/educacao/inteligencia/frases-do-pensador-augusto-cury-sobre-educacao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br.guiainfantil.com/materias/saude/disturbios/como-se-pode-prevenir-a-depressao-infantil/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1184</Words>
  <Characters>6395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Nubia</dc:creator>
  <cp:lastModifiedBy>aline nascimento</cp:lastModifiedBy>
  <cp:revision>2</cp:revision>
  <dcterms:created xsi:type="dcterms:W3CDTF">2020-11-23T11:21:00Z</dcterms:created>
  <dcterms:modified xsi:type="dcterms:W3CDTF">2020-11-23T11:21:00Z</dcterms:modified>
</cp:coreProperties>
</file>